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593" w:rsidRDefault="005F2EB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026593" w:rsidRDefault="005F2EB3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c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026593">
        <w:tc>
          <w:tcPr>
            <w:tcW w:w="3261" w:type="dxa"/>
            <w:shd w:val="clear" w:color="auto" w:fill="E7E6E6" w:themeFill="background2"/>
          </w:tcPr>
          <w:p w:rsidR="00026593" w:rsidRDefault="005F2EB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26593" w:rsidRDefault="005F2EB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Национальная экономика</w:t>
            </w:r>
          </w:p>
        </w:tc>
      </w:tr>
      <w:tr w:rsidR="00026593">
        <w:tc>
          <w:tcPr>
            <w:tcW w:w="3261" w:type="dxa"/>
            <w:shd w:val="clear" w:color="auto" w:fill="E7E6E6" w:themeFill="background2"/>
          </w:tcPr>
          <w:p w:rsidR="00026593" w:rsidRDefault="005F2EB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026593" w:rsidRDefault="005F2E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38.03.04 </w:t>
            </w:r>
          </w:p>
        </w:tc>
        <w:tc>
          <w:tcPr>
            <w:tcW w:w="5811" w:type="dxa"/>
            <w:shd w:val="clear" w:color="auto" w:fill="auto"/>
          </w:tcPr>
          <w:p w:rsidR="00026593" w:rsidRDefault="005F2E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026593">
        <w:tc>
          <w:tcPr>
            <w:tcW w:w="3261" w:type="dxa"/>
            <w:shd w:val="clear" w:color="auto" w:fill="E7E6E6" w:themeFill="background2"/>
          </w:tcPr>
          <w:p w:rsidR="00026593" w:rsidRDefault="005F2EB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26593" w:rsidRDefault="005F2E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профили</w:t>
            </w:r>
          </w:p>
        </w:tc>
      </w:tr>
      <w:tr w:rsidR="00026593">
        <w:tc>
          <w:tcPr>
            <w:tcW w:w="3261" w:type="dxa"/>
            <w:shd w:val="clear" w:color="auto" w:fill="E7E6E6" w:themeFill="background2"/>
          </w:tcPr>
          <w:p w:rsidR="00026593" w:rsidRDefault="005F2EB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26593" w:rsidRDefault="005F2E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026593">
        <w:tc>
          <w:tcPr>
            <w:tcW w:w="3261" w:type="dxa"/>
            <w:shd w:val="clear" w:color="auto" w:fill="E7E6E6" w:themeFill="background2"/>
          </w:tcPr>
          <w:p w:rsidR="00026593" w:rsidRDefault="005F2EB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26593" w:rsidRDefault="005F2E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Зачет, экзамен, </w:t>
            </w:r>
          </w:p>
          <w:p w:rsidR="00026593" w:rsidRDefault="005F2E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Курсовая работа </w:t>
            </w:r>
          </w:p>
        </w:tc>
      </w:tr>
      <w:tr w:rsidR="00026593">
        <w:tc>
          <w:tcPr>
            <w:tcW w:w="3261" w:type="dxa"/>
            <w:shd w:val="clear" w:color="auto" w:fill="E7E6E6" w:themeFill="background2"/>
          </w:tcPr>
          <w:p w:rsidR="00026593" w:rsidRDefault="005F2EB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26593" w:rsidRDefault="005F2EB3">
            <w:pPr>
              <w:rPr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</w:rPr>
              <w:t>Региональной, муниципальной экономики и управления</w:t>
            </w:r>
          </w:p>
        </w:tc>
      </w:tr>
      <w:tr w:rsidR="00026593">
        <w:tc>
          <w:tcPr>
            <w:tcW w:w="10490" w:type="dxa"/>
            <w:gridSpan w:val="3"/>
            <w:shd w:val="clear" w:color="auto" w:fill="E7E6E6" w:themeFill="background2"/>
          </w:tcPr>
          <w:p w:rsidR="00026593" w:rsidRDefault="005F2EB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Краткое содержание дисциплины </w:t>
            </w:r>
          </w:p>
        </w:tc>
      </w:tr>
      <w:tr w:rsidR="00026593">
        <w:tc>
          <w:tcPr>
            <w:tcW w:w="10490" w:type="dxa"/>
            <w:gridSpan w:val="3"/>
            <w:shd w:val="clear" w:color="auto" w:fill="auto"/>
          </w:tcPr>
          <w:p w:rsidR="00026593" w:rsidRDefault="005F2EB3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 Научные основы национальной экономики</w:t>
            </w:r>
          </w:p>
        </w:tc>
      </w:tr>
      <w:tr w:rsidR="00026593">
        <w:tc>
          <w:tcPr>
            <w:tcW w:w="10490" w:type="dxa"/>
            <w:gridSpan w:val="3"/>
            <w:shd w:val="clear" w:color="auto" w:fill="auto"/>
          </w:tcPr>
          <w:p w:rsidR="00026593" w:rsidRDefault="005F2EB3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 Факторы развития национальной экономики</w:t>
            </w:r>
          </w:p>
        </w:tc>
      </w:tr>
      <w:tr w:rsidR="00026593">
        <w:tc>
          <w:tcPr>
            <w:tcW w:w="10490" w:type="dxa"/>
            <w:gridSpan w:val="3"/>
            <w:shd w:val="clear" w:color="auto" w:fill="auto"/>
          </w:tcPr>
          <w:p w:rsidR="00026593" w:rsidRDefault="005F2EB3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 Показатели оценки состояния и развития национальной экономики</w:t>
            </w:r>
          </w:p>
        </w:tc>
      </w:tr>
      <w:tr w:rsidR="00026593">
        <w:tc>
          <w:tcPr>
            <w:tcW w:w="10490" w:type="dxa"/>
            <w:gridSpan w:val="3"/>
            <w:shd w:val="clear" w:color="auto" w:fill="auto"/>
          </w:tcPr>
          <w:p w:rsidR="00026593" w:rsidRDefault="005F2EB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4. Структура национальной экономики</w:t>
            </w:r>
          </w:p>
        </w:tc>
      </w:tr>
      <w:tr w:rsidR="00026593">
        <w:tc>
          <w:tcPr>
            <w:tcW w:w="10490" w:type="dxa"/>
            <w:gridSpan w:val="3"/>
            <w:shd w:val="clear" w:color="auto" w:fill="auto"/>
          </w:tcPr>
          <w:p w:rsidR="00026593" w:rsidRDefault="005F2EB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5. Ресурсы экономической деятельности</w:t>
            </w:r>
          </w:p>
        </w:tc>
      </w:tr>
      <w:tr w:rsidR="00026593">
        <w:tc>
          <w:tcPr>
            <w:tcW w:w="10490" w:type="dxa"/>
            <w:gridSpan w:val="3"/>
            <w:shd w:val="clear" w:color="auto" w:fill="E7E6E6" w:themeFill="background2"/>
          </w:tcPr>
          <w:p w:rsidR="00026593" w:rsidRDefault="005F2EB3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026593">
        <w:tc>
          <w:tcPr>
            <w:tcW w:w="10490" w:type="dxa"/>
            <w:gridSpan w:val="3"/>
            <w:shd w:val="clear" w:color="auto" w:fill="auto"/>
          </w:tcPr>
          <w:p w:rsidR="00026593" w:rsidRDefault="005F2EB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026593" w:rsidRDefault="005F2EB3">
            <w:pPr>
              <w:pStyle w:val="aff4"/>
              <w:numPr>
                <w:ilvl w:val="0"/>
                <w:numId w:val="1"/>
              </w:numPr>
              <w:tabs>
                <w:tab w:val="left" w:pos="195"/>
              </w:tabs>
              <w:ind w:left="5" w:firstLine="0"/>
              <w:jc w:val="both"/>
            </w:pPr>
            <w:r>
              <w:t xml:space="preserve">Национальная экономика [Электронный ресурс]: учебник и практикум для бакалавриата и магистратуры: для студентов вузов, обучающихся по экономическим направлениям / [А. Г. Аксаков [и др.]; под ред. А. В. Сидоровича. - Москва: </w:t>
            </w:r>
            <w:proofErr w:type="spellStart"/>
            <w:r>
              <w:t>Юрайт</w:t>
            </w:r>
            <w:proofErr w:type="spellEnd"/>
            <w:r>
              <w:t>, 2019. - 485 с. </w:t>
            </w:r>
            <w:hyperlink r:id="rId6" w:tgtFrame="читать полный текст">
              <w:r>
                <w:rPr>
                  <w:rStyle w:val="-"/>
                  <w:iCs/>
                  <w:color w:val="0000FF"/>
                </w:rPr>
                <w:t>https://www.biblio-online.ru/bcode/433928</w:t>
              </w:r>
            </w:hyperlink>
          </w:p>
          <w:p w:rsidR="00026593" w:rsidRDefault="005F2EB3">
            <w:pPr>
              <w:pStyle w:val="aff4"/>
              <w:numPr>
                <w:ilvl w:val="0"/>
                <w:numId w:val="1"/>
              </w:numPr>
              <w:tabs>
                <w:tab w:val="left" w:pos="195"/>
              </w:tabs>
              <w:ind w:left="5" w:firstLine="0"/>
              <w:jc w:val="both"/>
            </w:pPr>
            <w:r>
              <w:t xml:space="preserve">Национальная экономика [Электронный ресурс]: учебник для студентов вузов, обучающихся по направлению 38.03.01 «Экономика» и экономическим специальностям / Ин-т экономики РАН, </w:t>
            </w:r>
            <w:proofErr w:type="spellStart"/>
            <w:r>
              <w:t>Моск</w:t>
            </w:r>
            <w:proofErr w:type="spellEnd"/>
            <w:r>
              <w:t xml:space="preserve">. гос. ун-т им. М. В. Ломоносова; под ред. П. В. Савченко. - 5-е изд., </w:t>
            </w:r>
            <w:proofErr w:type="spellStart"/>
            <w:r>
              <w:t>перераб</w:t>
            </w:r>
            <w:proofErr w:type="spellEnd"/>
            <w:r>
              <w:t>. и доп. - Москва: ИНФРА-М, 2018. - 806 с.</w:t>
            </w:r>
            <w:r>
              <w:rPr>
                <w:lang w:eastAsia="ja-JP"/>
              </w:rPr>
              <w:t xml:space="preserve"> </w:t>
            </w:r>
            <w:hyperlink r:id="rId7">
              <w:r>
                <w:rPr>
                  <w:rStyle w:val="ListLabel80"/>
                </w:rPr>
                <w:t>http://znanium.com/go.php?id=939525</w:t>
              </w:r>
            </w:hyperlink>
          </w:p>
          <w:p w:rsidR="00026593" w:rsidRDefault="005F2EB3" w:rsidP="00202C07">
            <w:pPr>
              <w:pStyle w:val="aff4"/>
              <w:numPr>
                <w:ilvl w:val="0"/>
                <w:numId w:val="1"/>
              </w:numPr>
              <w:tabs>
                <w:tab w:val="left" w:pos="195"/>
              </w:tabs>
              <w:ind w:left="5" w:firstLine="0"/>
              <w:jc w:val="both"/>
            </w:pPr>
            <w:r>
              <w:t xml:space="preserve">Национальная экономика. Система потенциалов [Электронный ресурс]: учебное пособие для студентов вузов, обучающихся по специальностям экономики и управления (080100) / [С. Г. </w:t>
            </w:r>
            <w:proofErr w:type="spellStart"/>
            <w:r>
              <w:t>Тяглов</w:t>
            </w:r>
            <w:proofErr w:type="spellEnd"/>
            <w:r>
              <w:t xml:space="preserve"> [и др.]; под ред. Н. Г. Кузнецова, С. Г. </w:t>
            </w:r>
            <w:proofErr w:type="spellStart"/>
            <w:r>
              <w:t>Тяглова</w:t>
            </w:r>
            <w:proofErr w:type="spellEnd"/>
            <w:r>
              <w:t xml:space="preserve">. - Москва: ЮНИТИ-ДАНА, 2017. - 359 с. </w:t>
            </w:r>
            <w:hyperlink r:id="rId8" w:tgtFrame="читать полный текст">
              <w:r w:rsidRPr="00202C07">
                <w:rPr>
                  <w:rStyle w:val="-"/>
                  <w:iCs/>
                  <w:color w:val="0000FF"/>
                </w:rPr>
                <w:t>https://new.znanium.com/catalog/product/1028813</w:t>
              </w:r>
            </w:hyperlink>
          </w:p>
          <w:p w:rsidR="00026593" w:rsidRDefault="0002659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026593" w:rsidRDefault="005F2EB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Дополнительная литература</w:t>
            </w:r>
          </w:p>
          <w:p w:rsidR="00026593" w:rsidRDefault="005F2EB3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ab/>
              <w:t>Цыпин, И. С. Государственное регулирование экономики [Электронный ресурс]: учебник для обучающихся по программам высшего образования направлений подготовки 38.03.02 «Менеджмент», 38.03.04 «Государственное и муниципальное управление» (квалификация (степень) «бакалавр») / И. С. Цыпин, В. Р. Веснин. - Москва: ИНФРА-М, 2019. - 296 с. </w:t>
            </w:r>
            <w:hyperlink r:id="rId9" w:tgtFrame="читать полный текст">
              <w:r>
                <w:rPr>
                  <w:rStyle w:val="-"/>
                  <w:iCs/>
                  <w:color w:val="0000FF"/>
                  <w:sz w:val="24"/>
                  <w:szCs w:val="24"/>
                </w:rPr>
                <w:t>https://new.znanium.com/catalog/product/1020228</w:t>
              </w:r>
            </w:hyperlink>
          </w:p>
          <w:p w:rsidR="00026593" w:rsidRDefault="005F2EB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5F2EB3">
              <w:rPr>
                <w:sz w:val="24"/>
                <w:szCs w:val="24"/>
              </w:rPr>
              <w:t>Расков, Н. В. Экономика России. Проблемы роста и развития [Электронный ресурс</w:t>
            </w:r>
            <w:proofErr w:type="gramStart"/>
            <w:r w:rsidRPr="005F2EB3">
              <w:rPr>
                <w:sz w:val="24"/>
                <w:szCs w:val="24"/>
              </w:rPr>
              <w:t>] :</w:t>
            </w:r>
            <w:proofErr w:type="gramEnd"/>
            <w:r w:rsidRPr="005F2EB3">
              <w:rPr>
                <w:sz w:val="24"/>
                <w:szCs w:val="24"/>
              </w:rPr>
              <w:t xml:space="preserve"> монография / Н. В. Расков. - </w:t>
            </w:r>
            <w:proofErr w:type="gramStart"/>
            <w:r w:rsidRPr="005F2EB3">
              <w:rPr>
                <w:sz w:val="24"/>
                <w:szCs w:val="24"/>
              </w:rPr>
              <w:t>Москва :</w:t>
            </w:r>
            <w:proofErr w:type="gramEnd"/>
            <w:r w:rsidRPr="005F2EB3">
              <w:rPr>
                <w:sz w:val="24"/>
                <w:szCs w:val="24"/>
              </w:rPr>
              <w:t xml:space="preserve"> ИНФРА-М, 2019. - 186 с. </w:t>
            </w:r>
            <w:hyperlink r:id="rId10" w:history="1">
              <w:r w:rsidRPr="002D5DA7">
                <w:rPr>
                  <w:rStyle w:val="afffffffe"/>
                  <w:sz w:val="24"/>
                  <w:szCs w:val="24"/>
                </w:rPr>
                <w:t>https://new.znanium.com/catalog/product/994362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026593" w:rsidRDefault="005F2EB3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>
              <w:rPr>
                <w:sz w:val="24"/>
                <w:szCs w:val="24"/>
              </w:rPr>
              <w:t>Бляхман</w:t>
            </w:r>
            <w:proofErr w:type="spellEnd"/>
            <w:r>
              <w:rPr>
                <w:sz w:val="24"/>
                <w:szCs w:val="24"/>
              </w:rPr>
              <w:t xml:space="preserve">, Л. С. Глобальные, региональные и национальные тенденции развития экономики России в ХХI веке [Электронный ресурс]: избранные труды / Л. С. </w:t>
            </w:r>
            <w:proofErr w:type="spellStart"/>
            <w:r>
              <w:rPr>
                <w:sz w:val="24"/>
                <w:szCs w:val="24"/>
              </w:rPr>
              <w:t>Бляхман</w:t>
            </w:r>
            <w:proofErr w:type="spellEnd"/>
            <w:r>
              <w:rPr>
                <w:sz w:val="24"/>
                <w:szCs w:val="24"/>
              </w:rPr>
              <w:t xml:space="preserve">; [ред.-сост., авт. предисл. и </w:t>
            </w:r>
            <w:proofErr w:type="spellStart"/>
            <w:r>
              <w:rPr>
                <w:sz w:val="24"/>
                <w:szCs w:val="24"/>
              </w:rPr>
              <w:t>послесл</w:t>
            </w:r>
            <w:proofErr w:type="spellEnd"/>
            <w:r>
              <w:rPr>
                <w:sz w:val="24"/>
                <w:szCs w:val="24"/>
              </w:rPr>
              <w:t>. И. С. Минко]</w:t>
            </w:r>
            <w:r>
              <w:rPr>
                <w:sz w:val="24"/>
                <w:szCs w:val="24"/>
                <w:lang w:eastAsia="ja-JP"/>
              </w:rPr>
              <w:t>; С.-</w:t>
            </w:r>
            <w:proofErr w:type="spellStart"/>
            <w:r>
              <w:rPr>
                <w:sz w:val="24"/>
                <w:szCs w:val="24"/>
                <w:lang w:eastAsia="ja-JP"/>
              </w:rPr>
              <w:t>Петерб</w:t>
            </w:r>
            <w:proofErr w:type="spellEnd"/>
            <w:r>
              <w:rPr>
                <w:sz w:val="24"/>
                <w:szCs w:val="24"/>
                <w:lang w:eastAsia="ja-JP"/>
              </w:rPr>
              <w:t xml:space="preserve">. гос. ун-т. - Санкт-Петербург: Издательство Санкт-Петербургского государственного университета, 2016. - 672 с. </w:t>
            </w:r>
            <w:hyperlink r:id="rId11">
              <w:r>
                <w:rPr>
                  <w:rStyle w:val="ListLabel81"/>
                </w:rPr>
                <w:t>http://znanium.com/go.php?id=940797</w:t>
              </w:r>
            </w:hyperlink>
          </w:p>
          <w:p w:rsidR="00026593" w:rsidRDefault="00026593" w:rsidP="00202C07">
            <w:pPr>
              <w:tabs>
                <w:tab w:val="left" w:pos="195"/>
              </w:tabs>
              <w:jc w:val="both"/>
            </w:pPr>
          </w:p>
        </w:tc>
      </w:tr>
      <w:tr w:rsidR="00026593">
        <w:tc>
          <w:tcPr>
            <w:tcW w:w="10490" w:type="dxa"/>
            <w:gridSpan w:val="3"/>
            <w:shd w:val="clear" w:color="auto" w:fill="E7E6E6" w:themeFill="background2"/>
          </w:tcPr>
          <w:p w:rsidR="00026593" w:rsidRDefault="005F2EB3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026593">
        <w:tc>
          <w:tcPr>
            <w:tcW w:w="10490" w:type="dxa"/>
            <w:gridSpan w:val="3"/>
            <w:shd w:val="clear" w:color="auto" w:fill="auto"/>
          </w:tcPr>
          <w:p w:rsidR="00026593" w:rsidRDefault="005F2E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026593" w:rsidRDefault="005F2EB3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/>
                <w:sz w:val="24"/>
                <w:szCs w:val="24"/>
              </w:rPr>
              <w:t>Astra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Linux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Common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Edition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026593" w:rsidRDefault="005F2EB3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026593" w:rsidRDefault="005F2E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026593" w:rsidRDefault="005F2E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 доступа</w:t>
            </w:r>
          </w:p>
          <w:p w:rsidR="00026593" w:rsidRDefault="005F2E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Справочная правовая система ГАРАНТ</w:t>
            </w:r>
          </w:p>
          <w:p w:rsidR="00026593" w:rsidRDefault="005F2E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026593">
        <w:tc>
          <w:tcPr>
            <w:tcW w:w="10490" w:type="dxa"/>
            <w:gridSpan w:val="3"/>
            <w:shd w:val="clear" w:color="auto" w:fill="E7E6E6" w:themeFill="background2"/>
          </w:tcPr>
          <w:p w:rsidR="00026593" w:rsidRDefault="005F2EB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026593">
        <w:tc>
          <w:tcPr>
            <w:tcW w:w="10490" w:type="dxa"/>
            <w:gridSpan w:val="3"/>
            <w:shd w:val="clear" w:color="auto" w:fill="auto"/>
          </w:tcPr>
          <w:p w:rsidR="00026593" w:rsidRDefault="005F2EB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026593">
        <w:tc>
          <w:tcPr>
            <w:tcW w:w="10490" w:type="dxa"/>
            <w:gridSpan w:val="3"/>
            <w:shd w:val="clear" w:color="auto" w:fill="E7E6E6" w:themeFill="background2"/>
          </w:tcPr>
          <w:p w:rsidR="00026593" w:rsidRDefault="005F2EB3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026593">
        <w:tc>
          <w:tcPr>
            <w:tcW w:w="10490" w:type="dxa"/>
            <w:gridSpan w:val="3"/>
            <w:shd w:val="clear" w:color="auto" w:fill="auto"/>
          </w:tcPr>
          <w:p w:rsidR="00026593" w:rsidRDefault="005F2EB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026593" w:rsidRDefault="00026593">
      <w:pPr>
        <w:ind w:left="-284"/>
        <w:rPr>
          <w:sz w:val="24"/>
          <w:szCs w:val="24"/>
        </w:rPr>
      </w:pPr>
    </w:p>
    <w:p w:rsidR="00026593" w:rsidRDefault="00026593">
      <w:pPr>
        <w:ind w:left="-284"/>
        <w:rPr>
          <w:sz w:val="24"/>
          <w:szCs w:val="24"/>
        </w:rPr>
      </w:pPr>
    </w:p>
    <w:p w:rsidR="00026593" w:rsidRDefault="005F2EB3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Ефимова Е.Г.</w:t>
      </w:r>
    </w:p>
    <w:p w:rsidR="00026593" w:rsidRDefault="00026593">
      <w:pPr>
        <w:rPr>
          <w:sz w:val="24"/>
          <w:szCs w:val="24"/>
          <w:u w:val="single"/>
        </w:rPr>
      </w:pPr>
    </w:p>
    <w:p w:rsidR="00026593" w:rsidRDefault="00026593">
      <w:pPr>
        <w:rPr>
          <w:sz w:val="24"/>
          <w:szCs w:val="24"/>
        </w:rPr>
      </w:pPr>
    </w:p>
    <w:p w:rsidR="00026593" w:rsidRDefault="00026593">
      <w:pPr>
        <w:rPr>
          <w:sz w:val="24"/>
          <w:szCs w:val="24"/>
        </w:rPr>
      </w:pPr>
    </w:p>
    <w:p w:rsidR="00026593" w:rsidRDefault="00026593">
      <w:pPr>
        <w:rPr>
          <w:b/>
          <w:sz w:val="24"/>
          <w:szCs w:val="24"/>
        </w:rPr>
      </w:pPr>
    </w:p>
    <w:p w:rsidR="00026593" w:rsidRDefault="00026593">
      <w:pPr>
        <w:ind w:left="360"/>
        <w:jc w:val="center"/>
        <w:rPr>
          <w:b/>
          <w:sz w:val="24"/>
          <w:szCs w:val="24"/>
        </w:rPr>
      </w:pPr>
    </w:p>
    <w:p w:rsidR="00026593" w:rsidRDefault="00026593">
      <w:pPr>
        <w:jc w:val="center"/>
        <w:rPr>
          <w:b/>
          <w:sz w:val="24"/>
          <w:szCs w:val="24"/>
        </w:rPr>
      </w:pPr>
    </w:p>
    <w:p w:rsidR="00026593" w:rsidRDefault="005F2EB3">
      <w:pPr>
        <w:widowControl/>
        <w:suppressAutoHyphens w:val="0"/>
        <w:textAlignment w:val="auto"/>
        <w:rPr>
          <w:b/>
          <w:sz w:val="24"/>
          <w:szCs w:val="24"/>
        </w:rPr>
      </w:pPr>
      <w:r>
        <w:br w:type="page"/>
      </w:r>
    </w:p>
    <w:p w:rsidR="00026593" w:rsidRDefault="005F2EB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Перечень тем курсовых работ </w:t>
      </w:r>
    </w:p>
    <w:p w:rsidR="00026593" w:rsidRDefault="00026593">
      <w:pPr>
        <w:jc w:val="center"/>
        <w:rPr>
          <w:b/>
          <w:sz w:val="24"/>
          <w:szCs w:val="24"/>
        </w:rPr>
      </w:pPr>
    </w:p>
    <w:tbl>
      <w:tblPr>
        <w:tblStyle w:val="afffffffc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026593">
        <w:tc>
          <w:tcPr>
            <w:tcW w:w="3261" w:type="dxa"/>
            <w:shd w:val="clear" w:color="auto" w:fill="E7E6E6" w:themeFill="background2"/>
          </w:tcPr>
          <w:p w:rsidR="00026593" w:rsidRDefault="005F2EB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8" w:type="dxa"/>
            <w:shd w:val="clear" w:color="auto" w:fill="auto"/>
          </w:tcPr>
          <w:p w:rsidR="00026593" w:rsidRDefault="005F2EB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Национальная экономика</w:t>
            </w:r>
          </w:p>
        </w:tc>
      </w:tr>
      <w:tr w:rsidR="00026593">
        <w:tc>
          <w:tcPr>
            <w:tcW w:w="3261" w:type="dxa"/>
            <w:shd w:val="clear" w:color="auto" w:fill="E7E6E6" w:themeFill="background2"/>
          </w:tcPr>
          <w:p w:rsidR="00026593" w:rsidRDefault="005F2EB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7228" w:type="dxa"/>
            <w:shd w:val="clear" w:color="auto" w:fill="auto"/>
          </w:tcPr>
          <w:p w:rsidR="00026593" w:rsidRDefault="005F2E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38.03.04 Государственное и муниципальное управление</w:t>
            </w:r>
          </w:p>
        </w:tc>
      </w:tr>
      <w:tr w:rsidR="00026593">
        <w:tc>
          <w:tcPr>
            <w:tcW w:w="3261" w:type="dxa"/>
            <w:shd w:val="clear" w:color="auto" w:fill="E7E6E6" w:themeFill="background2"/>
          </w:tcPr>
          <w:p w:rsidR="00026593" w:rsidRDefault="005F2EB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8" w:type="dxa"/>
            <w:shd w:val="clear" w:color="auto" w:fill="auto"/>
          </w:tcPr>
          <w:p w:rsidR="00026593" w:rsidRDefault="005F2E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 профили </w:t>
            </w:r>
          </w:p>
        </w:tc>
      </w:tr>
      <w:tr w:rsidR="00026593">
        <w:tc>
          <w:tcPr>
            <w:tcW w:w="3261" w:type="dxa"/>
            <w:shd w:val="clear" w:color="auto" w:fill="E7E6E6" w:themeFill="background2"/>
          </w:tcPr>
          <w:p w:rsidR="00026593" w:rsidRDefault="005F2EB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8" w:type="dxa"/>
            <w:shd w:val="clear" w:color="auto" w:fill="auto"/>
          </w:tcPr>
          <w:p w:rsidR="00026593" w:rsidRDefault="005F2EB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Региональной, муниципальной экономики и управления</w:t>
            </w:r>
          </w:p>
        </w:tc>
      </w:tr>
      <w:tr w:rsidR="00026593">
        <w:tc>
          <w:tcPr>
            <w:tcW w:w="10489" w:type="dxa"/>
            <w:gridSpan w:val="2"/>
            <w:shd w:val="clear" w:color="auto" w:fill="E7E6E6" w:themeFill="background2"/>
          </w:tcPr>
          <w:p w:rsidR="00026593" w:rsidRDefault="005F2EB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Темы курсовых работ </w:t>
            </w:r>
          </w:p>
        </w:tc>
      </w:tr>
      <w:tr w:rsidR="00026593">
        <w:tc>
          <w:tcPr>
            <w:tcW w:w="10489" w:type="dxa"/>
            <w:gridSpan w:val="2"/>
            <w:shd w:val="clear" w:color="auto" w:fill="auto"/>
          </w:tcPr>
          <w:p w:rsidR="00026593" w:rsidRDefault="005F2EB3">
            <w:pPr>
              <w:widowControl/>
              <w:numPr>
                <w:ilvl w:val="0"/>
                <w:numId w:val="2"/>
              </w:numPr>
              <w:tabs>
                <w:tab w:val="left" w:pos="427"/>
              </w:tabs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Современное состояние и перспективы развития экономической основы местного самоуправления</w:t>
            </w:r>
          </w:p>
        </w:tc>
      </w:tr>
      <w:tr w:rsidR="00026593">
        <w:tc>
          <w:tcPr>
            <w:tcW w:w="10489" w:type="dxa"/>
            <w:gridSpan w:val="2"/>
            <w:shd w:val="clear" w:color="auto" w:fill="auto"/>
          </w:tcPr>
          <w:p w:rsidR="00026593" w:rsidRDefault="005F2EB3">
            <w:pPr>
              <w:widowControl/>
              <w:numPr>
                <w:ilvl w:val="0"/>
                <w:numId w:val="2"/>
              </w:numPr>
              <w:tabs>
                <w:tab w:val="left" w:pos="427"/>
              </w:tabs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Современное состояние и перспективы развития деятельности по охране окружающей среды</w:t>
            </w:r>
          </w:p>
        </w:tc>
      </w:tr>
      <w:tr w:rsidR="00026593">
        <w:tc>
          <w:tcPr>
            <w:tcW w:w="10489" w:type="dxa"/>
            <w:gridSpan w:val="2"/>
            <w:shd w:val="clear" w:color="auto" w:fill="auto"/>
          </w:tcPr>
          <w:p w:rsidR="00026593" w:rsidRDefault="005F2EB3">
            <w:pPr>
              <w:widowControl/>
              <w:numPr>
                <w:ilvl w:val="0"/>
                <w:numId w:val="2"/>
              </w:numPr>
              <w:tabs>
                <w:tab w:val="left" w:pos="427"/>
              </w:tabs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Современное состояние и перспективы развития экономической активности населения</w:t>
            </w:r>
          </w:p>
        </w:tc>
      </w:tr>
      <w:tr w:rsidR="00026593">
        <w:tc>
          <w:tcPr>
            <w:tcW w:w="10489" w:type="dxa"/>
            <w:gridSpan w:val="2"/>
            <w:shd w:val="clear" w:color="auto" w:fill="auto"/>
          </w:tcPr>
          <w:p w:rsidR="00026593" w:rsidRDefault="005F2EB3">
            <w:pPr>
              <w:widowControl/>
              <w:numPr>
                <w:ilvl w:val="0"/>
                <w:numId w:val="2"/>
              </w:numPr>
              <w:tabs>
                <w:tab w:val="left" w:pos="427"/>
              </w:tabs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Современное состояние и перспективы формирования доходов населения в Российской Федерации</w:t>
            </w:r>
          </w:p>
        </w:tc>
      </w:tr>
      <w:tr w:rsidR="00026593">
        <w:tc>
          <w:tcPr>
            <w:tcW w:w="10489" w:type="dxa"/>
            <w:gridSpan w:val="2"/>
            <w:shd w:val="clear" w:color="auto" w:fill="auto"/>
          </w:tcPr>
          <w:p w:rsidR="00026593" w:rsidRDefault="005F2EB3">
            <w:pPr>
              <w:widowControl/>
              <w:numPr>
                <w:ilvl w:val="0"/>
                <w:numId w:val="2"/>
              </w:numPr>
              <w:tabs>
                <w:tab w:val="left" w:pos="427"/>
              </w:tabs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Современное состояние и перспективы формирования расходов домашних хозяйств</w:t>
            </w:r>
          </w:p>
        </w:tc>
      </w:tr>
      <w:tr w:rsidR="00026593">
        <w:tc>
          <w:tcPr>
            <w:tcW w:w="10489" w:type="dxa"/>
            <w:gridSpan w:val="2"/>
            <w:shd w:val="clear" w:color="auto" w:fill="auto"/>
          </w:tcPr>
          <w:p w:rsidR="00026593" w:rsidRDefault="005F2EB3">
            <w:pPr>
              <w:widowControl/>
              <w:numPr>
                <w:ilvl w:val="0"/>
                <w:numId w:val="2"/>
              </w:numPr>
              <w:tabs>
                <w:tab w:val="left" w:pos="427"/>
              </w:tabs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Современное состояние и перспективы развития жилищных условий населения в стране</w:t>
            </w:r>
          </w:p>
        </w:tc>
      </w:tr>
      <w:tr w:rsidR="00026593">
        <w:tc>
          <w:tcPr>
            <w:tcW w:w="10489" w:type="dxa"/>
            <w:gridSpan w:val="2"/>
            <w:shd w:val="clear" w:color="auto" w:fill="auto"/>
          </w:tcPr>
          <w:p w:rsidR="00026593" w:rsidRDefault="005F2EB3">
            <w:pPr>
              <w:widowControl/>
              <w:numPr>
                <w:ilvl w:val="0"/>
                <w:numId w:val="2"/>
              </w:numPr>
              <w:tabs>
                <w:tab w:val="left" w:pos="427"/>
              </w:tabs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Современное состояние и перспективы развития образования (дошкольного, общего, начального профессионального, среднего профессионального, высшего профессионального)</w:t>
            </w:r>
          </w:p>
        </w:tc>
      </w:tr>
      <w:tr w:rsidR="00026593">
        <w:tc>
          <w:tcPr>
            <w:tcW w:w="10489" w:type="dxa"/>
            <w:gridSpan w:val="2"/>
            <w:shd w:val="clear" w:color="auto" w:fill="auto"/>
          </w:tcPr>
          <w:p w:rsidR="00026593" w:rsidRDefault="005F2EB3">
            <w:pPr>
              <w:widowControl/>
              <w:numPr>
                <w:ilvl w:val="0"/>
                <w:numId w:val="2"/>
              </w:numPr>
              <w:tabs>
                <w:tab w:val="left" w:pos="427"/>
              </w:tabs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Современное состояние и перспективы развития деятельности библиотек</w:t>
            </w:r>
          </w:p>
        </w:tc>
      </w:tr>
      <w:tr w:rsidR="00026593">
        <w:tc>
          <w:tcPr>
            <w:tcW w:w="10489" w:type="dxa"/>
            <w:gridSpan w:val="2"/>
            <w:shd w:val="clear" w:color="auto" w:fill="auto"/>
          </w:tcPr>
          <w:p w:rsidR="00026593" w:rsidRDefault="005F2EB3">
            <w:pPr>
              <w:widowControl/>
              <w:numPr>
                <w:ilvl w:val="0"/>
                <w:numId w:val="2"/>
              </w:numPr>
              <w:tabs>
                <w:tab w:val="left" w:pos="427"/>
              </w:tabs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Современное состояние и перспективы развития сферы культуры</w:t>
            </w:r>
          </w:p>
        </w:tc>
      </w:tr>
      <w:tr w:rsidR="00026593">
        <w:tc>
          <w:tcPr>
            <w:tcW w:w="10489" w:type="dxa"/>
            <w:gridSpan w:val="2"/>
            <w:shd w:val="clear" w:color="auto" w:fill="auto"/>
          </w:tcPr>
          <w:p w:rsidR="00026593" w:rsidRDefault="005F2EB3">
            <w:pPr>
              <w:widowControl/>
              <w:numPr>
                <w:ilvl w:val="0"/>
                <w:numId w:val="2"/>
              </w:numPr>
              <w:tabs>
                <w:tab w:val="left" w:pos="427"/>
              </w:tabs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Современное состояние и перспективы развития основных фондов в Российской Федерации</w:t>
            </w:r>
          </w:p>
        </w:tc>
      </w:tr>
      <w:tr w:rsidR="00026593">
        <w:tc>
          <w:tcPr>
            <w:tcW w:w="10489" w:type="dxa"/>
            <w:gridSpan w:val="2"/>
            <w:shd w:val="clear" w:color="auto" w:fill="auto"/>
          </w:tcPr>
          <w:p w:rsidR="00026593" w:rsidRDefault="005F2EB3">
            <w:pPr>
              <w:widowControl/>
              <w:numPr>
                <w:ilvl w:val="0"/>
                <w:numId w:val="2"/>
              </w:numPr>
              <w:tabs>
                <w:tab w:val="left" w:pos="427"/>
              </w:tabs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Современное состояние  и перспективы развития малого предпринимательства</w:t>
            </w:r>
          </w:p>
        </w:tc>
      </w:tr>
      <w:tr w:rsidR="00026593">
        <w:tc>
          <w:tcPr>
            <w:tcW w:w="10489" w:type="dxa"/>
            <w:gridSpan w:val="2"/>
            <w:shd w:val="clear" w:color="auto" w:fill="auto"/>
          </w:tcPr>
          <w:p w:rsidR="00026593" w:rsidRDefault="005F2EB3">
            <w:pPr>
              <w:widowControl/>
              <w:numPr>
                <w:ilvl w:val="0"/>
                <w:numId w:val="2"/>
              </w:numPr>
              <w:tabs>
                <w:tab w:val="left" w:pos="427"/>
              </w:tabs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Современное состояние и перспективы развития индивидуального предпринимательства</w:t>
            </w:r>
          </w:p>
        </w:tc>
      </w:tr>
      <w:tr w:rsidR="00026593">
        <w:tc>
          <w:tcPr>
            <w:tcW w:w="10489" w:type="dxa"/>
            <w:gridSpan w:val="2"/>
            <w:shd w:val="clear" w:color="auto" w:fill="auto"/>
          </w:tcPr>
          <w:p w:rsidR="00026593" w:rsidRDefault="005F2EB3">
            <w:pPr>
              <w:widowControl/>
              <w:numPr>
                <w:ilvl w:val="0"/>
                <w:numId w:val="2"/>
              </w:numPr>
              <w:tabs>
                <w:tab w:val="left" w:pos="427"/>
              </w:tabs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Современное состояние и перспективы развития металлургического производства</w:t>
            </w:r>
          </w:p>
        </w:tc>
      </w:tr>
      <w:tr w:rsidR="00026593">
        <w:tc>
          <w:tcPr>
            <w:tcW w:w="10489" w:type="dxa"/>
            <w:gridSpan w:val="2"/>
            <w:shd w:val="clear" w:color="auto" w:fill="auto"/>
          </w:tcPr>
          <w:p w:rsidR="00026593" w:rsidRDefault="005F2EB3">
            <w:pPr>
              <w:widowControl/>
              <w:numPr>
                <w:ilvl w:val="0"/>
                <w:numId w:val="2"/>
              </w:numPr>
              <w:tabs>
                <w:tab w:val="left" w:pos="427"/>
              </w:tabs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Современное состояние и перспективы развития сельского хозяйства.</w:t>
            </w:r>
          </w:p>
        </w:tc>
      </w:tr>
      <w:tr w:rsidR="00026593">
        <w:tc>
          <w:tcPr>
            <w:tcW w:w="10489" w:type="dxa"/>
            <w:gridSpan w:val="2"/>
            <w:shd w:val="clear" w:color="auto" w:fill="auto"/>
          </w:tcPr>
          <w:p w:rsidR="00026593" w:rsidRDefault="005F2EB3">
            <w:pPr>
              <w:widowControl/>
              <w:numPr>
                <w:ilvl w:val="0"/>
                <w:numId w:val="2"/>
              </w:numPr>
              <w:tabs>
                <w:tab w:val="left" w:pos="427"/>
              </w:tabs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Современное состояние и перспективы развития растениеводства</w:t>
            </w:r>
          </w:p>
        </w:tc>
      </w:tr>
      <w:tr w:rsidR="00026593">
        <w:tc>
          <w:tcPr>
            <w:tcW w:w="10489" w:type="dxa"/>
            <w:gridSpan w:val="2"/>
            <w:shd w:val="clear" w:color="auto" w:fill="auto"/>
          </w:tcPr>
          <w:p w:rsidR="00026593" w:rsidRDefault="005F2EB3">
            <w:pPr>
              <w:widowControl/>
              <w:numPr>
                <w:ilvl w:val="0"/>
                <w:numId w:val="2"/>
              </w:numPr>
              <w:tabs>
                <w:tab w:val="left" w:pos="427"/>
              </w:tabs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Современное состояние и перспективы развития животноводства</w:t>
            </w:r>
          </w:p>
        </w:tc>
      </w:tr>
      <w:tr w:rsidR="00026593">
        <w:tc>
          <w:tcPr>
            <w:tcW w:w="10489" w:type="dxa"/>
            <w:gridSpan w:val="2"/>
            <w:shd w:val="clear" w:color="auto" w:fill="auto"/>
          </w:tcPr>
          <w:p w:rsidR="00026593" w:rsidRDefault="005F2EB3">
            <w:pPr>
              <w:widowControl/>
              <w:numPr>
                <w:ilvl w:val="0"/>
                <w:numId w:val="2"/>
              </w:numPr>
              <w:tabs>
                <w:tab w:val="left" w:pos="427"/>
              </w:tabs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Современное состояние и перспективы развития лесного хозяйства</w:t>
            </w:r>
          </w:p>
        </w:tc>
      </w:tr>
      <w:tr w:rsidR="00026593">
        <w:tc>
          <w:tcPr>
            <w:tcW w:w="10489" w:type="dxa"/>
            <w:gridSpan w:val="2"/>
            <w:shd w:val="clear" w:color="auto" w:fill="auto"/>
          </w:tcPr>
          <w:p w:rsidR="00026593" w:rsidRDefault="005F2EB3">
            <w:pPr>
              <w:widowControl/>
              <w:numPr>
                <w:ilvl w:val="0"/>
                <w:numId w:val="2"/>
              </w:numPr>
              <w:tabs>
                <w:tab w:val="left" w:pos="427"/>
              </w:tabs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Современное состояние и перспективы развития рыболовства и рыбоводства</w:t>
            </w:r>
          </w:p>
        </w:tc>
      </w:tr>
      <w:tr w:rsidR="00026593">
        <w:tc>
          <w:tcPr>
            <w:tcW w:w="10489" w:type="dxa"/>
            <w:gridSpan w:val="2"/>
            <w:shd w:val="clear" w:color="auto" w:fill="auto"/>
          </w:tcPr>
          <w:p w:rsidR="00026593" w:rsidRDefault="005F2EB3">
            <w:pPr>
              <w:widowControl/>
              <w:numPr>
                <w:ilvl w:val="0"/>
                <w:numId w:val="2"/>
              </w:numPr>
              <w:tabs>
                <w:tab w:val="left" w:pos="427"/>
              </w:tabs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Современное состояние и перспективы развития добычи топливно-энергетических полезных ископаемых (каменного угля, торфа, нефти, природного газа)</w:t>
            </w:r>
          </w:p>
        </w:tc>
      </w:tr>
      <w:tr w:rsidR="00026593">
        <w:tc>
          <w:tcPr>
            <w:tcW w:w="10489" w:type="dxa"/>
            <w:gridSpan w:val="2"/>
            <w:shd w:val="clear" w:color="auto" w:fill="auto"/>
          </w:tcPr>
          <w:p w:rsidR="00026593" w:rsidRDefault="005F2EB3">
            <w:pPr>
              <w:widowControl/>
              <w:numPr>
                <w:ilvl w:val="0"/>
                <w:numId w:val="2"/>
              </w:numPr>
              <w:tabs>
                <w:tab w:val="left" w:pos="427"/>
              </w:tabs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Современное состояние и перспективы развития добычи металлических руд</w:t>
            </w:r>
          </w:p>
        </w:tc>
      </w:tr>
      <w:tr w:rsidR="00026593">
        <w:tc>
          <w:tcPr>
            <w:tcW w:w="10489" w:type="dxa"/>
            <w:gridSpan w:val="2"/>
            <w:shd w:val="clear" w:color="auto" w:fill="auto"/>
          </w:tcPr>
          <w:p w:rsidR="00026593" w:rsidRDefault="005F2EB3">
            <w:pPr>
              <w:widowControl/>
              <w:numPr>
                <w:ilvl w:val="0"/>
                <w:numId w:val="2"/>
              </w:numPr>
              <w:tabs>
                <w:tab w:val="left" w:pos="427"/>
              </w:tabs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Современное состояние и перспективы развития производства пищевых продуктов</w:t>
            </w:r>
          </w:p>
        </w:tc>
      </w:tr>
      <w:tr w:rsidR="00026593">
        <w:tc>
          <w:tcPr>
            <w:tcW w:w="10489" w:type="dxa"/>
            <w:gridSpan w:val="2"/>
            <w:shd w:val="clear" w:color="auto" w:fill="auto"/>
          </w:tcPr>
          <w:p w:rsidR="00026593" w:rsidRDefault="005F2EB3">
            <w:pPr>
              <w:widowControl/>
              <w:numPr>
                <w:ilvl w:val="0"/>
                <w:numId w:val="2"/>
              </w:numPr>
              <w:tabs>
                <w:tab w:val="left" w:pos="427"/>
              </w:tabs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Современное состояние и перспективы развития текстильного и швейного производства</w:t>
            </w:r>
          </w:p>
        </w:tc>
      </w:tr>
      <w:tr w:rsidR="00026593">
        <w:tc>
          <w:tcPr>
            <w:tcW w:w="10489" w:type="dxa"/>
            <w:gridSpan w:val="2"/>
            <w:shd w:val="clear" w:color="auto" w:fill="auto"/>
          </w:tcPr>
          <w:p w:rsidR="00026593" w:rsidRDefault="005F2EB3">
            <w:pPr>
              <w:widowControl/>
              <w:numPr>
                <w:ilvl w:val="0"/>
                <w:numId w:val="2"/>
              </w:numPr>
              <w:tabs>
                <w:tab w:val="left" w:pos="427"/>
              </w:tabs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Современное состояние и перспективы развития производства обуви</w:t>
            </w:r>
          </w:p>
        </w:tc>
      </w:tr>
      <w:tr w:rsidR="00026593">
        <w:tc>
          <w:tcPr>
            <w:tcW w:w="10489" w:type="dxa"/>
            <w:gridSpan w:val="2"/>
            <w:shd w:val="clear" w:color="auto" w:fill="auto"/>
          </w:tcPr>
          <w:p w:rsidR="00026593" w:rsidRDefault="005F2EB3">
            <w:pPr>
              <w:widowControl/>
              <w:numPr>
                <w:ilvl w:val="0"/>
                <w:numId w:val="2"/>
              </w:numPr>
              <w:tabs>
                <w:tab w:val="left" w:pos="427"/>
              </w:tabs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Современное состояние и перспективы развития обработки древесины и производства изделий из дерева</w:t>
            </w:r>
          </w:p>
        </w:tc>
      </w:tr>
      <w:tr w:rsidR="00026593">
        <w:tc>
          <w:tcPr>
            <w:tcW w:w="10489" w:type="dxa"/>
            <w:gridSpan w:val="2"/>
            <w:shd w:val="clear" w:color="auto" w:fill="auto"/>
          </w:tcPr>
          <w:p w:rsidR="00026593" w:rsidRDefault="005F2EB3">
            <w:pPr>
              <w:widowControl/>
              <w:numPr>
                <w:ilvl w:val="0"/>
                <w:numId w:val="2"/>
              </w:numPr>
              <w:tabs>
                <w:tab w:val="left" w:pos="427"/>
              </w:tabs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Современное состояние и перспективы развития целлюлозно-бумажного производства</w:t>
            </w:r>
          </w:p>
        </w:tc>
      </w:tr>
      <w:tr w:rsidR="00026593">
        <w:tc>
          <w:tcPr>
            <w:tcW w:w="10489" w:type="dxa"/>
            <w:gridSpan w:val="2"/>
            <w:shd w:val="clear" w:color="auto" w:fill="auto"/>
          </w:tcPr>
          <w:p w:rsidR="00026593" w:rsidRDefault="005F2EB3">
            <w:pPr>
              <w:widowControl/>
              <w:numPr>
                <w:ilvl w:val="0"/>
                <w:numId w:val="2"/>
              </w:numPr>
              <w:tabs>
                <w:tab w:val="left" w:pos="427"/>
              </w:tabs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Современное состояние и перспективы развития издательской и полиграфической деятельности</w:t>
            </w:r>
          </w:p>
        </w:tc>
      </w:tr>
      <w:tr w:rsidR="00026593">
        <w:tc>
          <w:tcPr>
            <w:tcW w:w="10489" w:type="dxa"/>
            <w:gridSpan w:val="2"/>
            <w:shd w:val="clear" w:color="auto" w:fill="auto"/>
          </w:tcPr>
          <w:p w:rsidR="00026593" w:rsidRDefault="005F2EB3">
            <w:pPr>
              <w:widowControl/>
              <w:numPr>
                <w:ilvl w:val="0"/>
                <w:numId w:val="2"/>
              </w:numPr>
              <w:tabs>
                <w:tab w:val="left" w:pos="427"/>
              </w:tabs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Современное состояние и перспективы развития химического производства</w:t>
            </w:r>
          </w:p>
        </w:tc>
      </w:tr>
      <w:tr w:rsidR="00026593">
        <w:tc>
          <w:tcPr>
            <w:tcW w:w="10489" w:type="dxa"/>
            <w:gridSpan w:val="2"/>
            <w:shd w:val="clear" w:color="auto" w:fill="auto"/>
          </w:tcPr>
          <w:p w:rsidR="00026593" w:rsidRDefault="005F2EB3">
            <w:pPr>
              <w:widowControl/>
              <w:numPr>
                <w:ilvl w:val="0"/>
                <w:numId w:val="2"/>
              </w:numPr>
              <w:tabs>
                <w:tab w:val="left" w:pos="427"/>
              </w:tabs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Современное состояние и перспективы развития производства машин и оборудования</w:t>
            </w:r>
          </w:p>
        </w:tc>
      </w:tr>
      <w:tr w:rsidR="00026593">
        <w:tc>
          <w:tcPr>
            <w:tcW w:w="10489" w:type="dxa"/>
            <w:gridSpan w:val="2"/>
            <w:shd w:val="clear" w:color="auto" w:fill="auto"/>
          </w:tcPr>
          <w:p w:rsidR="00026593" w:rsidRDefault="005F2EB3">
            <w:pPr>
              <w:widowControl/>
              <w:numPr>
                <w:ilvl w:val="0"/>
                <w:numId w:val="2"/>
              </w:numPr>
              <w:tabs>
                <w:tab w:val="left" w:pos="427"/>
              </w:tabs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Современное состояние и перспективы развития производства ювелирных изделий</w:t>
            </w:r>
          </w:p>
        </w:tc>
      </w:tr>
      <w:tr w:rsidR="00026593">
        <w:tc>
          <w:tcPr>
            <w:tcW w:w="10489" w:type="dxa"/>
            <w:gridSpan w:val="2"/>
            <w:shd w:val="clear" w:color="auto" w:fill="auto"/>
          </w:tcPr>
          <w:p w:rsidR="00026593" w:rsidRDefault="005F2EB3">
            <w:pPr>
              <w:widowControl/>
              <w:numPr>
                <w:ilvl w:val="0"/>
                <w:numId w:val="2"/>
              </w:numPr>
              <w:tabs>
                <w:tab w:val="left" w:pos="427"/>
              </w:tabs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Современное состояние и перспективы развития производства и распределения электроэнергии</w:t>
            </w:r>
          </w:p>
        </w:tc>
      </w:tr>
      <w:tr w:rsidR="00026593">
        <w:tc>
          <w:tcPr>
            <w:tcW w:w="10489" w:type="dxa"/>
            <w:gridSpan w:val="2"/>
            <w:shd w:val="clear" w:color="auto" w:fill="auto"/>
          </w:tcPr>
          <w:p w:rsidR="00026593" w:rsidRDefault="005F2EB3">
            <w:pPr>
              <w:widowControl/>
              <w:numPr>
                <w:ilvl w:val="0"/>
                <w:numId w:val="2"/>
              </w:numPr>
              <w:tabs>
                <w:tab w:val="left" w:pos="427"/>
              </w:tabs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Современное состояние и перспективы развития строительства</w:t>
            </w:r>
          </w:p>
        </w:tc>
      </w:tr>
      <w:tr w:rsidR="00026593">
        <w:tc>
          <w:tcPr>
            <w:tcW w:w="10489" w:type="dxa"/>
            <w:gridSpan w:val="2"/>
            <w:shd w:val="clear" w:color="auto" w:fill="auto"/>
          </w:tcPr>
          <w:p w:rsidR="00026593" w:rsidRDefault="005F2EB3">
            <w:pPr>
              <w:widowControl/>
              <w:numPr>
                <w:ilvl w:val="0"/>
                <w:numId w:val="2"/>
              </w:numPr>
              <w:tabs>
                <w:tab w:val="left" w:pos="427"/>
              </w:tabs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Современное состояние и перспективы развития транспорта (железнодорожного, автомобильного, водного, воздушного)</w:t>
            </w:r>
          </w:p>
        </w:tc>
      </w:tr>
      <w:tr w:rsidR="00026593">
        <w:tc>
          <w:tcPr>
            <w:tcW w:w="10489" w:type="dxa"/>
            <w:gridSpan w:val="2"/>
            <w:shd w:val="clear" w:color="auto" w:fill="auto"/>
          </w:tcPr>
          <w:p w:rsidR="00026593" w:rsidRDefault="005F2EB3">
            <w:pPr>
              <w:widowControl/>
              <w:numPr>
                <w:ilvl w:val="0"/>
                <w:numId w:val="2"/>
              </w:numPr>
              <w:tabs>
                <w:tab w:val="left" w:pos="427"/>
              </w:tabs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Современное состояние и перспективы развития сферы грузовых перевозок</w:t>
            </w:r>
          </w:p>
        </w:tc>
      </w:tr>
      <w:tr w:rsidR="00026593">
        <w:tc>
          <w:tcPr>
            <w:tcW w:w="10489" w:type="dxa"/>
            <w:gridSpan w:val="2"/>
            <w:shd w:val="clear" w:color="auto" w:fill="auto"/>
          </w:tcPr>
          <w:p w:rsidR="00026593" w:rsidRDefault="005F2EB3">
            <w:pPr>
              <w:widowControl/>
              <w:numPr>
                <w:ilvl w:val="0"/>
                <w:numId w:val="2"/>
              </w:numPr>
              <w:tabs>
                <w:tab w:val="left" w:pos="427"/>
              </w:tabs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Современное состояние и перспективы развития сферы пассажирских перевозок</w:t>
            </w:r>
          </w:p>
        </w:tc>
      </w:tr>
      <w:tr w:rsidR="00026593">
        <w:tc>
          <w:tcPr>
            <w:tcW w:w="10489" w:type="dxa"/>
            <w:gridSpan w:val="2"/>
            <w:shd w:val="clear" w:color="auto" w:fill="auto"/>
          </w:tcPr>
          <w:p w:rsidR="00026593" w:rsidRDefault="005F2EB3">
            <w:pPr>
              <w:widowControl/>
              <w:numPr>
                <w:ilvl w:val="0"/>
                <w:numId w:val="2"/>
              </w:numPr>
              <w:tabs>
                <w:tab w:val="left" w:pos="427"/>
              </w:tabs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Современное состояние и перспективы развития информационных и коммуникационных технологий</w:t>
            </w:r>
          </w:p>
        </w:tc>
      </w:tr>
      <w:tr w:rsidR="00026593">
        <w:tc>
          <w:tcPr>
            <w:tcW w:w="10489" w:type="dxa"/>
            <w:gridSpan w:val="2"/>
            <w:shd w:val="clear" w:color="auto" w:fill="auto"/>
          </w:tcPr>
          <w:p w:rsidR="00026593" w:rsidRDefault="005F2EB3">
            <w:pPr>
              <w:widowControl/>
              <w:numPr>
                <w:ilvl w:val="0"/>
                <w:numId w:val="2"/>
              </w:numPr>
              <w:tabs>
                <w:tab w:val="left" w:pos="427"/>
              </w:tabs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Современное состояние и перспективы развития связи (почтовая деятельность, телефонная связь)</w:t>
            </w:r>
          </w:p>
        </w:tc>
      </w:tr>
      <w:tr w:rsidR="00026593">
        <w:tc>
          <w:tcPr>
            <w:tcW w:w="10489" w:type="dxa"/>
            <w:gridSpan w:val="2"/>
            <w:shd w:val="clear" w:color="auto" w:fill="auto"/>
          </w:tcPr>
          <w:p w:rsidR="00026593" w:rsidRDefault="005F2EB3">
            <w:pPr>
              <w:widowControl/>
              <w:numPr>
                <w:ilvl w:val="0"/>
                <w:numId w:val="2"/>
              </w:numPr>
              <w:tabs>
                <w:tab w:val="left" w:pos="427"/>
              </w:tabs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Современное состояние и перспективы развития розничной торговли</w:t>
            </w:r>
          </w:p>
        </w:tc>
      </w:tr>
      <w:tr w:rsidR="00026593">
        <w:tc>
          <w:tcPr>
            <w:tcW w:w="10489" w:type="dxa"/>
            <w:gridSpan w:val="2"/>
            <w:shd w:val="clear" w:color="auto" w:fill="auto"/>
          </w:tcPr>
          <w:p w:rsidR="00026593" w:rsidRDefault="005F2EB3">
            <w:pPr>
              <w:widowControl/>
              <w:numPr>
                <w:ilvl w:val="0"/>
                <w:numId w:val="2"/>
              </w:numPr>
              <w:tabs>
                <w:tab w:val="left" w:pos="427"/>
              </w:tabs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Современное состояние и перспективы развития бытового обслуживания населения</w:t>
            </w:r>
          </w:p>
        </w:tc>
      </w:tr>
      <w:tr w:rsidR="00026593">
        <w:tc>
          <w:tcPr>
            <w:tcW w:w="10489" w:type="dxa"/>
            <w:gridSpan w:val="2"/>
            <w:shd w:val="clear" w:color="auto" w:fill="auto"/>
          </w:tcPr>
          <w:p w:rsidR="00026593" w:rsidRDefault="005F2EB3">
            <w:pPr>
              <w:widowControl/>
              <w:numPr>
                <w:ilvl w:val="0"/>
                <w:numId w:val="2"/>
              </w:numPr>
              <w:tabs>
                <w:tab w:val="left" w:pos="427"/>
              </w:tabs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Современное состояние и перспективы развития платных услуг населению</w:t>
            </w:r>
          </w:p>
        </w:tc>
      </w:tr>
      <w:tr w:rsidR="00026593">
        <w:tc>
          <w:tcPr>
            <w:tcW w:w="10489" w:type="dxa"/>
            <w:gridSpan w:val="2"/>
            <w:shd w:val="clear" w:color="auto" w:fill="auto"/>
          </w:tcPr>
          <w:p w:rsidR="00026593" w:rsidRDefault="005F2EB3">
            <w:pPr>
              <w:widowControl/>
              <w:numPr>
                <w:ilvl w:val="0"/>
                <w:numId w:val="2"/>
              </w:numPr>
              <w:tabs>
                <w:tab w:val="left" w:pos="427"/>
              </w:tabs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Современное состояние и перспективы развития сферы научных исследований</w:t>
            </w:r>
          </w:p>
        </w:tc>
      </w:tr>
      <w:tr w:rsidR="00026593">
        <w:tc>
          <w:tcPr>
            <w:tcW w:w="10489" w:type="dxa"/>
            <w:gridSpan w:val="2"/>
            <w:shd w:val="clear" w:color="auto" w:fill="auto"/>
          </w:tcPr>
          <w:p w:rsidR="00026593" w:rsidRDefault="005F2EB3">
            <w:pPr>
              <w:widowControl/>
              <w:numPr>
                <w:ilvl w:val="0"/>
                <w:numId w:val="2"/>
              </w:numPr>
              <w:tabs>
                <w:tab w:val="left" w:pos="427"/>
              </w:tabs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Современное состояние и перспективы развития инновационной деятельности</w:t>
            </w:r>
          </w:p>
        </w:tc>
      </w:tr>
      <w:tr w:rsidR="00026593">
        <w:tc>
          <w:tcPr>
            <w:tcW w:w="10489" w:type="dxa"/>
            <w:gridSpan w:val="2"/>
            <w:shd w:val="clear" w:color="auto" w:fill="auto"/>
          </w:tcPr>
          <w:p w:rsidR="00026593" w:rsidRDefault="005F2EB3">
            <w:pPr>
              <w:widowControl/>
              <w:numPr>
                <w:ilvl w:val="0"/>
                <w:numId w:val="2"/>
              </w:numPr>
              <w:tabs>
                <w:tab w:val="left" w:pos="427"/>
              </w:tabs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Современное состояние и перспективы развития инвестиционной деятельности</w:t>
            </w:r>
          </w:p>
        </w:tc>
      </w:tr>
      <w:tr w:rsidR="00026593">
        <w:tc>
          <w:tcPr>
            <w:tcW w:w="10489" w:type="dxa"/>
            <w:gridSpan w:val="2"/>
            <w:shd w:val="clear" w:color="auto" w:fill="auto"/>
          </w:tcPr>
          <w:p w:rsidR="00026593" w:rsidRDefault="005F2EB3">
            <w:pPr>
              <w:widowControl/>
              <w:numPr>
                <w:ilvl w:val="0"/>
                <w:numId w:val="2"/>
              </w:numPr>
              <w:tabs>
                <w:tab w:val="left" w:pos="427"/>
              </w:tabs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Современное состояние и перспективы развития кредитных организаций</w:t>
            </w:r>
          </w:p>
        </w:tc>
      </w:tr>
      <w:tr w:rsidR="00026593">
        <w:tc>
          <w:tcPr>
            <w:tcW w:w="10489" w:type="dxa"/>
            <w:gridSpan w:val="2"/>
            <w:shd w:val="clear" w:color="auto" w:fill="auto"/>
          </w:tcPr>
          <w:p w:rsidR="00026593" w:rsidRDefault="005F2EB3">
            <w:pPr>
              <w:widowControl/>
              <w:numPr>
                <w:ilvl w:val="0"/>
                <w:numId w:val="2"/>
              </w:numPr>
              <w:tabs>
                <w:tab w:val="left" w:pos="427"/>
              </w:tabs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Современное состояние и перспективы развития страховой деятельности</w:t>
            </w:r>
          </w:p>
        </w:tc>
      </w:tr>
      <w:tr w:rsidR="00026593">
        <w:tc>
          <w:tcPr>
            <w:tcW w:w="10489" w:type="dxa"/>
            <w:gridSpan w:val="2"/>
            <w:shd w:val="clear" w:color="auto" w:fill="auto"/>
          </w:tcPr>
          <w:p w:rsidR="00026593" w:rsidRDefault="005F2EB3">
            <w:pPr>
              <w:widowControl/>
              <w:numPr>
                <w:ilvl w:val="0"/>
                <w:numId w:val="2"/>
              </w:numPr>
              <w:tabs>
                <w:tab w:val="left" w:pos="427"/>
              </w:tabs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Современное состояние и перспективы развития туристской деятельности</w:t>
            </w:r>
          </w:p>
        </w:tc>
      </w:tr>
      <w:tr w:rsidR="00026593">
        <w:tc>
          <w:tcPr>
            <w:tcW w:w="10489" w:type="dxa"/>
            <w:gridSpan w:val="2"/>
            <w:shd w:val="clear" w:color="auto" w:fill="auto"/>
          </w:tcPr>
          <w:p w:rsidR="00026593" w:rsidRDefault="005F2EB3">
            <w:pPr>
              <w:widowControl/>
              <w:numPr>
                <w:ilvl w:val="0"/>
                <w:numId w:val="2"/>
              </w:numPr>
              <w:tabs>
                <w:tab w:val="left" w:pos="427"/>
              </w:tabs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Современное состояние и перспективы развития деятельности по организации отдыха и развлечений</w:t>
            </w:r>
          </w:p>
        </w:tc>
      </w:tr>
      <w:tr w:rsidR="00026593">
        <w:tc>
          <w:tcPr>
            <w:tcW w:w="10489" w:type="dxa"/>
            <w:gridSpan w:val="2"/>
            <w:shd w:val="clear" w:color="auto" w:fill="auto"/>
          </w:tcPr>
          <w:p w:rsidR="00026593" w:rsidRDefault="005F2EB3">
            <w:pPr>
              <w:widowControl/>
              <w:numPr>
                <w:ilvl w:val="0"/>
                <w:numId w:val="2"/>
              </w:numPr>
              <w:tabs>
                <w:tab w:val="left" w:pos="427"/>
              </w:tabs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Современное состояние и перспективы развития физкультурно-оздоровительной деятельности</w:t>
            </w:r>
          </w:p>
        </w:tc>
      </w:tr>
      <w:tr w:rsidR="00026593">
        <w:tc>
          <w:tcPr>
            <w:tcW w:w="10489" w:type="dxa"/>
            <w:gridSpan w:val="2"/>
            <w:shd w:val="clear" w:color="auto" w:fill="auto"/>
          </w:tcPr>
          <w:p w:rsidR="00026593" w:rsidRDefault="005F2EB3">
            <w:pPr>
              <w:widowControl/>
              <w:numPr>
                <w:ilvl w:val="0"/>
                <w:numId w:val="2"/>
              </w:numPr>
              <w:tabs>
                <w:tab w:val="left" w:pos="427"/>
              </w:tabs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Современное состояние и перспективы развития государственного сектора экономики</w:t>
            </w:r>
          </w:p>
        </w:tc>
      </w:tr>
      <w:tr w:rsidR="00026593">
        <w:tc>
          <w:tcPr>
            <w:tcW w:w="10489" w:type="dxa"/>
            <w:gridSpan w:val="2"/>
            <w:shd w:val="clear" w:color="auto" w:fill="auto"/>
          </w:tcPr>
          <w:p w:rsidR="00026593" w:rsidRDefault="005F2EB3">
            <w:pPr>
              <w:widowControl/>
              <w:numPr>
                <w:ilvl w:val="0"/>
                <w:numId w:val="2"/>
              </w:numPr>
              <w:tabs>
                <w:tab w:val="left" w:pos="427"/>
              </w:tabs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Современное состояние и перспективы развития общественного питания</w:t>
            </w:r>
          </w:p>
        </w:tc>
      </w:tr>
      <w:tr w:rsidR="00026593">
        <w:tc>
          <w:tcPr>
            <w:tcW w:w="10489" w:type="dxa"/>
            <w:gridSpan w:val="2"/>
            <w:shd w:val="clear" w:color="auto" w:fill="auto"/>
          </w:tcPr>
          <w:p w:rsidR="00026593" w:rsidRDefault="005F2EB3">
            <w:pPr>
              <w:widowControl/>
              <w:numPr>
                <w:ilvl w:val="0"/>
                <w:numId w:val="2"/>
              </w:numPr>
              <w:tabs>
                <w:tab w:val="left" w:pos="427"/>
              </w:tabs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Современное состояние и перспективы развития конкуренции в национальной экономике</w:t>
            </w:r>
          </w:p>
        </w:tc>
      </w:tr>
      <w:tr w:rsidR="00026593">
        <w:tc>
          <w:tcPr>
            <w:tcW w:w="10489" w:type="dxa"/>
            <w:gridSpan w:val="2"/>
            <w:shd w:val="clear" w:color="auto" w:fill="auto"/>
          </w:tcPr>
          <w:p w:rsidR="00026593" w:rsidRDefault="005F2EB3">
            <w:pPr>
              <w:widowControl/>
              <w:numPr>
                <w:ilvl w:val="0"/>
                <w:numId w:val="2"/>
              </w:numPr>
              <w:tabs>
                <w:tab w:val="left" w:pos="427"/>
              </w:tabs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Современное состояние и перспективы развития здравоохранения</w:t>
            </w:r>
          </w:p>
        </w:tc>
      </w:tr>
      <w:tr w:rsidR="00026593">
        <w:tc>
          <w:tcPr>
            <w:tcW w:w="10489" w:type="dxa"/>
            <w:gridSpan w:val="2"/>
            <w:shd w:val="clear" w:color="auto" w:fill="auto"/>
          </w:tcPr>
          <w:p w:rsidR="00026593" w:rsidRDefault="005F2EB3">
            <w:pPr>
              <w:widowControl/>
              <w:numPr>
                <w:ilvl w:val="0"/>
                <w:numId w:val="2"/>
              </w:numPr>
              <w:tabs>
                <w:tab w:val="left" w:pos="427"/>
              </w:tabs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Современное состояние и перспективы развития социального обслуживания населения</w:t>
            </w:r>
          </w:p>
        </w:tc>
      </w:tr>
      <w:tr w:rsidR="00026593">
        <w:tc>
          <w:tcPr>
            <w:tcW w:w="10489" w:type="dxa"/>
            <w:gridSpan w:val="2"/>
            <w:shd w:val="clear" w:color="auto" w:fill="auto"/>
          </w:tcPr>
          <w:p w:rsidR="00026593" w:rsidRDefault="005F2EB3">
            <w:pPr>
              <w:widowControl/>
              <w:numPr>
                <w:ilvl w:val="0"/>
                <w:numId w:val="2"/>
              </w:numPr>
              <w:tabs>
                <w:tab w:val="left" w:pos="427"/>
              </w:tabs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Современное состояние и перспективы развития налоговой системы Российской Федерации</w:t>
            </w:r>
          </w:p>
        </w:tc>
      </w:tr>
    </w:tbl>
    <w:p w:rsidR="00026593" w:rsidRDefault="00026593">
      <w:pPr>
        <w:rPr>
          <w:sz w:val="24"/>
          <w:szCs w:val="24"/>
        </w:rPr>
      </w:pPr>
    </w:p>
    <w:p w:rsidR="00026593" w:rsidRDefault="00026593">
      <w:pPr>
        <w:rPr>
          <w:sz w:val="24"/>
          <w:szCs w:val="24"/>
        </w:rPr>
      </w:pPr>
    </w:p>
    <w:p w:rsidR="00026593" w:rsidRDefault="005F2EB3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Комарова О.В., Ефимова Е.Г.</w:t>
      </w:r>
    </w:p>
    <w:p w:rsidR="00026593" w:rsidRDefault="00026593">
      <w:pPr>
        <w:rPr>
          <w:sz w:val="24"/>
          <w:szCs w:val="24"/>
          <w:u w:val="single"/>
        </w:rPr>
      </w:pPr>
    </w:p>
    <w:p w:rsidR="00026593" w:rsidRDefault="00026593">
      <w:pPr>
        <w:rPr>
          <w:sz w:val="24"/>
          <w:szCs w:val="24"/>
        </w:rPr>
      </w:pPr>
    </w:p>
    <w:p w:rsidR="00026593" w:rsidRDefault="00026593">
      <w:pPr>
        <w:rPr>
          <w:sz w:val="24"/>
          <w:szCs w:val="24"/>
        </w:rPr>
      </w:pPr>
    </w:p>
    <w:p w:rsidR="00026593" w:rsidRDefault="005F2EB3">
      <w:pPr>
        <w:ind w:left="-284"/>
      </w:pPr>
      <w:bookmarkStart w:id="0" w:name="_GoBack"/>
      <w:bookmarkEnd w:id="0"/>
      <w:r>
        <w:rPr>
          <w:b/>
          <w:sz w:val="24"/>
          <w:szCs w:val="24"/>
        </w:rPr>
        <w:t xml:space="preserve"> </w:t>
      </w:r>
    </w:p>
    <w:sectPr w:rsidR="00026593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charset w:val="01"/>
    <w:family w:val="swiss"/>
    <w:pitch w:val="variable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E6DAE"/>
    <w:multiLevelType w:val="multilevel"/>
    <w:tmpl w:val="EDD468D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27923D2"/>
    <w:multiLevelType w:val="multilevel"/>
    <w:tmpl w:val="E3363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7C97631"/>
    <w:multiLevelType w:val="multilevel"/>
    <w:tmpl w:val="F0929D64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6593"/>
    <w:rsid w:val="00026593"/>
    <w:rsid w:val="00202C07"/>
    <w:rsid w:val="005F2EB3"/>
    <w:rsid w:val="0074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214C0"/>
  <w15:docId w15:val="{5B0D8DC6-867C-41C7-BCF7-46D46985A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">
    <w:name w:val="heading 3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basedOn w:val="a0"/>
    <w:uiPriority w:val="99"/>
    <w:unhideWhenUsed/>
    <w:rsid w:val="00004128"/>
    <w:rPr>
      <w:color w:val="0563C1" w:themeColor="hyperlink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link w:val="1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link w:val="1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2"/>
    <w:qFormat/>
    <w:rsid w:val="005A7B06"/>
    <w:rPr>
      <w:kern w:val="2"/>
      <w:sz w:val="16"/>
      <w:szCs w:val="16"/>
    </w:rPr>
  </w:style>
  <w:style w:type="character" w:customStyle="1" w:styleId="33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</w:rPr>
  </w:style>
  <w:style w:type="character" w:customStyle="1" w:styleId="ListLabel80">
    <w:name w:val="ListLabel 80"/>
    <w:qFormat/>
    <w:rPr>
      <w:iCs/>
      <w:color w:val="0000FF"/>
      <w:u w:val="single"/>
      <w:lang w:eastAsia="ja-JP"/>
    </w:rPr>
  </w:style>
  <w:style w:type="character" w:customStyle="1" w:styleId="ListLabel81">
    <w:name w:val="ListLabel 81"/>
    <w:qFormat/>
    <w:rPr>
      <w:iCs/>
      <w:color w:val="0000FF"/>
      <w:sz w:val="24"/>
      <w:szCs w:val="24"/>
      <w:u w:val="single"/>
      <w:lang w:eastAsia="ja-JP"/>
    </w:rPr>
  </w:style>
  <w:style w:type="character" w:customStyle="1" w:styleId="ListLabel82">
    <w:name w:val="ListLabel 82"/>
    <w:qFormat/>
    <w:rPr>
      <w:sz w:val="22"/>
    </w:rPr>
  </w:style>
  <w:style w:type="character" w:customStyle="1" w:styleId="ListLabel83">
    <w:name w:val="ListLabel 83"/>
    <w:qFormat/>
    <w:rPr>
      <w:sz w:val="22"/>
    </w:rPr>
  </w:style>
  <w:style w:type="character" w:customStyle="1" w:styleId="ListLabel84">
    <w:name w:val="ListLabel 84"/>
    <w:qFormat/>
    <w:rPr>
      <w:iCs/>
      <w:color w:val="0000FF"/>
    </w:rPr>
  </w:style>
  <w:style w:type="character" w:customStyle="1" w:styleId="ListLabel85">
    <w:name w:val="ListLabel 85"/>
    <w:qFormat/>
  </w:style>
  <w:style w:type="character" w:customStyle="1" w:styleId="ListLabel86">
    <w:name w:val="ListLabel 86"/>
    <w:qFormat/>
    <w:rPr>
      <w:iCs/>
      <w:color w:val="0000FF"/>
      <w:sz w:val="24"/>
      <w:szCs w:val="24"/>
    </w:rPr>
  </w:style>
  <w:style w:type="character" w:customStyle="1" w:styleId="ListLabel87">
    <w:name w:val="ListLabel 87"/>
    <w:qFormat/>
    <w:rPr>
      <w:sz w:val="24"/>
      <w:szCs w:val="24"/>
    </w:rPr>
  </w:style>
  <w:style w:type="character" w:customStyle="1" w:styleId="ListLabel88">
    <w:name w:val="ListLabel 88"/>
    <w:qFormat/>
  </w:style>
  <w:style w:type="paragraph" w:customStyle="1" w:styleId="14">
    <w:name w:val="Заголовок1"/>
    <w:basedOn w:val="a"/>
    <w:next w:val="aff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">
    <w:name w:val="Body Text"/>
    <w:basedOn w:val="a"/>
    <w:rsid w:val="006578D6"/>
    <w:pPr>
      <w:spacing w:after="120"/>
    </w:pPr>
  </w:style>
  <w:style w:type="paragraph" w:styleId="aff0">
    <w:name w:val="List"/>
    <w:rsid w:val="006578D6"/>
    <w:pPr>
      <w:widowControl w:val="0"/>
    </w:pPr>
    <w:rPr>
      <w:sz w:val="28"/>
    </w:rPr>
  </w:style>
  <w:style w:type="paragraph" w:styleId="aff1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2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13">
    <w:name w:val="Заголовок1"/>
    <w:basedOn w:val="a"/>
    <w:link w:val="12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customStyle="1" w:styleId="15">
    <w:name w:val="Указатель1"/>
    <w:basedOn w:val="Standard0"/>
    <w:qFormat/>
    <w:rsid w:val="006578D6"/>
    <w:pPr>
      <w:suppressLineNumbers/>
    </w:pPr>
  </w:style>
  <w:style w:type="paragraph" w:styleId="aff3">
    <w:name w:val="Body Text Indent"/>
    <w:basedOn w:val="a"/>
    <w:rsid w:val="007858C3"/>
    <w:pPr>
      <w:spacing w:after="120"/>
      <w:ind w:left="283"/>
    </w:p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6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5"/>
    <w:qFormat/>
    <w:rsid w:val="006578D6"/>
    <w:rPr>
      <w:i/>
      <w:iCs/>
    </w:rPr>
  </w:style>
  <w:style w:type="paragraph" w:customStyle="1" w:styleId="0010">
    <w:name w:val="00. Заголовок 1"/>
    <w:basedOn w:val="aff5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5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5"/>
    <w:qFormat/>
    <w:rsid w:val="006578D6"/>
    <w:rPr>
      <w:bCs/>
      <w:sz w:val="32"/>
    </w:rPr>
  </w:style>
  <w:style w:type="paragraph" w:customStyle="1" w:styleId="ContentsHeading">
    <w:name w:val="Contents Heading"/>
    <w:basedOn w:val="aff5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5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5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5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5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5"/>
    <w:qFormat/>
    <w:rsid w:val="006578D6"/>
    <w:pPr>
      <w:tabs>
        <w:tab w:val="right" w:leader="dot" w:pos="10771"/>
      </w:tabs>
      <w:ind w:left="1132"/>
    </w:pPr>
  </w:style>
  <w:style w:type="paragraph" w:customStyle="1" w:styleId="112">
    <w:name w:val="Заголовок 1 Знак1"/>
    <w:basedOn w:val="15"/>
    <w:link w:val="113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5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5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8"/>
    <w:link w:val="021"/>
    <w:qFormat/>
    <w:rsid w:val="006578D6"/>
  </w:style>
  <w:style w:type="paragraph" w:customStyle="1" w:styleId="023">
    <w:name w:val="02. Рабочая программа:текст"/>
    <w:basedOn w:val="013"/>
    <w:qFormat/>
    <w:rsid w:val="006578D6"/>
  </w:style>
  <w:style w:type="paragraph" w:customStyle="1" w:styleId="032">
    <w:name w:val="03. Тематический план:заголовок"/>
    <w:basedOn w:val="aff8"/>
    <w:link w:val="032"/>
    <w:qFormat/>
    <w:rsid w:val="006578D6"/>
  </w:style>
  <w:style w:type="paragraph" w:customStyle="1" w:styleId="031">
    <w:name w:val="03. Тематический план:текст"/>
    <w:basedOn w:val="013"/>
    <w:link w:val="030"/>
    <w:qFormat/>
    <w:rsid w:val="006578D6"/>
  </w:style>
  <w:style w:type="paragraph" w:customStyle="1" w:styleId="072">
    <w:name w:val="07. Метод. указания преподавателям:заголовок"/>
    <w:basedOn w:val="aff8"/>
    <w:link w:val="072"/>
    <w:qFormat/>
    <w:rsid w:val="006578D6"/>
  </w:style>
  <w:style w:type="paragraph" w:customStyle="1" w:styleId="071">
    <w:name w:val="07. Метод. указания преподавателям:текст"/>
    <w:basedOn w:val="013"/>
    <w:link w:val="070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2">
    <w:name w:val="08. Планы семинарских занятий:заголовок"/>
    <w:basedOn w:val="aff8"/>
    <w:link w:val="082"/>
    <w:qFormat/>
    <w:rsid w:val="006578D6"/>
  </w:style>
  <w:style w:type="paragraph" w:customStyle="1" w:styleId="081">
    <w:name w:val="08. Планы семинарских занятий:текст"/>
    <w:basedOn w:val="013"/>
    <w:link w:val="080"/>
    <w:qFormat/>
    <w:rsid w:val="006578D6"/>
  </w:style>
  <w:style w:type="paragraph" w:customStyle="1" w:styleId="092">
    <w:name w:val="09. Метод. указания по курсовым работам:заголовок Знак"/>
    <w:basedOn w:val="aff8"/>
    <w:link w:val="092"/>
    <w:qFormat/>
    <w:rsid w:val="006578D6"/>
  </w:style>
  <w:style w:type="paragraph" w:customStyle="1" w:styleId="091">
    <w:name w:val="09. Метод. указания по курсовым работам:текст"/>
    <w:basedOn w:val="013"/>
    <w:link w:val="090"/>
    <w:qFormat/>
    <w:rsid w:val="006578D6"/>
  </w:style>
  <w:style w:type="paragraph" w:customStyle="1" w:styleId="052">
    <w:name w:val="05. Лекционный материал:заголовок"/>
    <w:basedOn w:val="aff8"/>
    <w:link w:val="052"/>
    <w:qFormat/>
    <w:rsid w:val="006578D6"/>
  </w:style>
  <w:style w:type="paragraph" w:customStyle="1" w:styleId="051">
    <w:name w:val="05. Лекционный материал:текст"/>
    <w:basedOn w:val="013"/>
    <w:link w:val="050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3">
    <w:name w:val="11. Вопросы к экзаменам и зачетам:заголовок"/>
    <w:basedOn w:val="aff8"/>
    <w:link w:val="112"/>
    <w:qFormat/>
    <w:rsid w:val="006578D6"/>
  </w:style>
  <w:style w:type="paragraph" w:customStyle="1" w:styleId="111">
    <w:name w:val="11. Вопросы к экзаменам и зачетам:текст"/>
    <w:basedOn w:val="013"/>
    <w:link w:val="110"/>
    <w:qFormat/>
    <w:rsid w:val="006578D6"/>
  </w:style>
  <w:style w:type="paragraph" w:customStyle="1" w:styleId="102">
    <w:name w:val="10. Критерии оценки результатов:заголовок Знак"/>
    <w:basedOn w:val="aff8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1">
    <w:name w:val="12. Фонд тестовых заданий:заголовок"/>
    <w:basedOn w:val="aff8"/>
    <w:link w:val="121"/>
    <w:qFormat/>
    <w:rsid w:val="006578D6"/>
  </w:style>
  <w:style w:type="paragraph" w:customStyle="1" w:styleId="122">
    <w:name w:val="12. Фонд тестовых заданий:текст"/>
    <w:basedOn w:val="013"/>
    <w:link w:val="122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f8"/>
    <w:link w:val="010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6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5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2">
    <w:name w:val="04. График изучения:заголовок Знак"/>
    <w:basedOn w:val="aff8"/>
    <w:link w:val="042"/>
    <w:qFormat/>
    <w:rsid w:val="006578D6"/>
  </w:style>
  <w:style w:type="paragraph" w:customStyle="1" w:styleId="041">
    <w:name w:val="04. График изучения:текст Знак"/>
    <w:basedOn w:val="013"/>
    <w:link w:val="040"/>
    <w:qFormat/>
    <w:rsid w:val="006578D6"/>
  </w:style>
  <w:style w:type="paragraph" w:customStyle="1" w:styleId="17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5">
    <w:name w:val="Оглавление 2 Знак"/>
    <w:basedOn w:val="a"/>
    <w:link w:val="26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1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8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2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3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9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6">
    <w:name w:val="toc 2"/>
    <w:basedOn w:val="a"/>
    <w:link w:val="25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4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5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a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7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a"/>
    <w:link w:val="31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6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7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8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4">
    <w:name w:val="10. Критерии оценки результатов:заголовок"/>
    <w:basedOn w:val="aff8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8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9">
    <w:name w:val="Обычный+Интервал 2"/>
    <w:basedOn w:val="afff8"/>
    <w:qFormat/>
    <w:rsid w:val="005A7B06"/>
    <w:pPr>
      <w:spacing w:line="244" w:lineRule="exact"/>
    </w:pPr>
  </w:style>
  <w:style w:type="paragraph" w:customStyle="1" w:styleId="afff9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b">
    <w:name w:val="Название1"/>
    <w:basedOn w:val="a"/>
    <w:link w:val="1c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d">
    <w:name w:val="Обычный1"/>
    <w:qFormat/>
    <w:rsid w:val="005A7B06"/>
    <w:rPr>
      <w:sz w:val="28"/>
    </w:rPr>
  </w:style>
  <w:style w:type="paragraph" w:styleId="afffa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e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e"/>
    <w:qFormat/>
    <w:rsid w:val="005A7B06"/>
    <w:rPr>
      <w:caps w:val="0"/>
    </w:rPr>
  </w:style>
  <w:style w:type="paragraph" w:customStyle="1" w:styleId="311">
    <w:name w:val="Основной текст 3 Знак1"/>
    <w:basedOn w:val="2a"/>
    <w:link w:val="37"/>
    <w:qFormat/>
    <w:rsid w:val="005A7B06"/>
    <w:rPr>
      <w:caps/>
      <w:sz w:val="32"/>
    </w:rPr>
  </w:style>
  <w:style w:type="paragraph" w:customStyle="1" w:styleId="42">
    <w:name w:val="Обложка 4"/>
    <w:basedOn w:val="2a"/>
    <w:qFormat/>
    <w:rsid w:val="005A7B06"/>
    <w:rPr>
      <w:sz w:val="20"/>
    </w:rPr>
  </w:style>
  <w:style w:type="paragraph" w:customStyle="1" w:styleId="52">
    <w:name w:val="Обложка 5"/>
    <w:basedOn w:val="2a"/>
    <w:qFormat/>
    <w:rsid w:val="005A7B06"/>
    <w:pPr>
      <w:jc w:val="right"/>
    </w:pPr>
    <w:rPr>
      <w:b w:val="0"/>
      <w:bCs/>
      <w:i/>
      <w:iCs/>
    </w:rPr>
  </w:style>
  <w:style w:type="paragraph" w:customStyle="1" w:styleId="1c">
    <w:name w:val="Титул 1"/>
    <w:basedOn w:val="a"/>
    <w:link w:val="1b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link w:val="311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b"/>
    <w:semiHidden/>
    <w:qFormat/>
    <w:rsid w:val="005A7B06"/>
    <w:pPr>
      <w:spacing w:before="3200"/>
    </w:pPr>
  </w:style>
  <w:style w:type="paragraph" w:customStyle="1" w:styleId="afffb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e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f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10">
    <w:name w:val="Основной текст с отступом 2 Знак1"/>
    <w:basedOn w:val="a"/>
    <w:link w:val="23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4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Выходные данные+черта"/>
    <w:basedOn w:val="affff1"/>
    <w:semiHidden/>
    <w:qFormat/>
    <w:rsid w:val="005A7B06"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f5"/>
    <w:qFormat/>
    <w:rsid w:val="005A7B06"/>
    <w:rPr>
      <w:i/>
    </w:rPr>
  </w:style>
  <w:style w:type="paragraph" w:customStyle="1" w:styleId="affff8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0">
    <w:name w:val="Перечень рисунков1"/>
    <w:basedOn w:val="a"/>
    <w:link w:val="1f1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9">
    <w:name w:val="Название таблицы"/>
    <w:basedOn w:val="affff8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a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b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2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2"/>
    <w:qFormat/>
    <w:rsid w:val="005A7B06"/>
    <w:pPr>
      <w:jc w:val="center"/>
    </w:pPr>
  </w:style>
  <w:style w:type="paragraph" w:customStyle="1" w:styleId="affffc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d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e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3">
    <w:name w:val="Оглавление 1а"/>
    <w:basedOn w:val="19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0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1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2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rsid w:val="005A7B06"/>
    <w:pPr>
      <w:jc w:val="center"/>
    </w:pPr>
  </w:style>
  <w:style w:type="paragraph" w:customStyle="1" w:styleId="afffff4">
    <w:name w:val="Текст таблицы по правому краю"/>
    <w:basedOn w:val="afffff2"/>
    <w:qFormat/>
    <w:rsid w:val="005A7B06"/>
    <w:pPr>
      <w:jc w:val="right"/>
    </w:pPr>
  </w:style>
  <w:style w:type="paragraph" w:customStyle="1" w:styleId="afffff5">
    <w:name w:val="Текст таблицы с нумерацией"/>
    <w:basedOn w:val="afffff2"/>
    <w:qFormat/>
    <w:rsid w:val="005A7B06"/>
  </w:style>
  <w:style w:type="paragraph" w:customStyle="1" w:styleId="afffff6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  <w:rsid w:val="005A7B06"/>
  </w:style>
  <w:style w:type="paragraph" w:customStyle="1" w:styleId="afffff9">
    <w:name w:val="Текст рисунка с отступом"/>
    <w:basedOn w:val="afffff7"/>
    <w:qFormat/>
    <w:rsid w:val="005A7B06"/>
    <w:pPr>
      <w:ind w:firstLine="284"/>
      <w:jc w:val="both"/>
    </w:pPr>
  </w:style>
  <w:style w:type="paragraph" w:customStyle="1" w:styleId="1f4">
    <w:name w:val="Текст рисунка 1"/>
    <w:basedOn w:val="afffff7"/>
    <w:qFormat/>
    <w:rsid w:val="005A7B06"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1"/>
    <w:semiHidden/>
    <w:qFormat/>
    <w:rsid w:val="005A7B06"/>
  </w:style>
  <w:style w:type="paragraph" w:customStyle="1" w:styleId="affffff0">
    <w:name w:val="Типография"/>
    <w:basedOn w:val="affff1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5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6"/>
    <w:qFormat/>
    <w:rsid w:val="005A7B06"/>
    <w:pPr>
      <w:jc w:val="left"/>
    </w:pPr>
  </w:style>
  <w:style w:type="paragraph" w:customStyle="1" w:styleId="affffff7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rsid w:val="005A7B06"/>
    <w:pPr>
      <w:spacing w:line="190" w:lineRule="exact"/>
    </w:pPr>
  </w:style>
  <w:style w:type="paragraph" w:customStyle="1" w:styleId="affffffa">
    <w:name w:val="Аннотация"/>
    <w:basedOn w:val="affffff4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c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8"/>
    <w:autoRedefine/>
    <w:qFormat/>
    <w:rsid w:val="005A7B06"/>
    <w:pPr>
      <w:ind w:left="340" w:hanging="340"/>
    </w:pPr>
  </w:style>
  <w:style w:type="paragraph" w:customStyle="1" w:styleId="affffffd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b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0"/>
    <w:qFormat/>
    <w:rsid w:val="005A7B06"/>
    <w:pPr>
      <w:ind w:left="567" w:firstLine="0"/>
    </w:pPr>
  </w:style>
  <w:style w:type="paragraph" w:customStyle="1" w:styleId="afffffff1">
    <w:name w:val="Образец"/>
    <w:basedOn w:val="18"/>
    <w:qFormat/>
    <w:rsid w:val="005A7B06"/>
  </w:style>
  <w:style w:type="paragraph" w:customStyle="1" w:styleId="38">
    <w:name w:val="Ответ 3"/>
    <w:basedOn w:val="afffffff0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6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6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2"/>
    <w:autoRedefine/>
    <w:qFormat/>
    <w:rsid w:val="005A7B06"/>
    <w:pPr>
      <w:ind w:left="266" w:hanging="266"/>
    </w:pPr>
  </w:style>
  <w:style w:type="paragraph" w:customStyle="1" w:styleId="afffffff3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8"/>
    <w:qFormat/>
    <w:rsid w:val="005A7B06"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rsid w:val="005A7B06"/>
    <w:pPr>
      <w:ind w:firstLine="0"/>
    </w:pPr>
  </w:style>
  <w:style w:type="paragraph" w:customStyle="1" w:styleId="2fb">
    <w:name w:val="Рисунок 2"/>
    <w:basedOn w:val="1f0"/>
    <w:qFormat/>
    <w:rsid w:val="005A7B06"/>
    <w:rPr>
      <w:b w:val="0"/>
      <w:sz w:val="18"/>
    </w:rPr>
  </w:style>
  <w:style w:type="paragraph" w:customStyle="1" w:styleId="2fc">
    <w:name w:val="План 2"/>
    <w:basedOn w:val="afffffff6"/>
    <w:autoRedefine/>
    <w:qFormat/>
    <w:rsid w:val="005A7B06"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9"/>
    <w:link w:val="1f0"/>
    <w:qFormat/>
    <w:rsid w:val="005A7B06"/>
    <w:pPr>
      <w:ind w:firstLine="0"/>
    </w:pPr>
  </w:style>
  <w:style w:type="paragraph" w:styleId="afffffffa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6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b">
    <w:name w:val="Стиль многоуровневый"/>
    <w:qFormat/>
    <w:rsid w:val="005A7B06"/>
  </w:style>
  <w:style w:type="numbering" w:customStyle="1" w:styleId="1f7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c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8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d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9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e">
    <w:name w:val="Hyperlink"/>
    <w:basedOn w:val="a0"/>
    <w:uiPriority w:val="99"/>
    <w:unhideWhenUsed/>
    <w:rsid w:val="005F2E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catalog/product/102881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znanium.com/go.php?id=939525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biblio-online.ru/bcode/433928" TargetMode="External"/><Relationship Id="rId11" Type="http://schemas.openxmlformats.org/officeDocument/2006/relationships/hyperlink" Target="http://znanium.com/go.php?id=94079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new.znanium.com/catalog/product/99436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w.znanium.com/catalog/product/10202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BBF88-89AD-4B6B-B2DE-ECE51F8CC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1316</Words>
  <Characters>7506</Characters>
  <Application>Microsoft Office Word</Application>
  <DocSecurity>0</DocSecurity>
  <Lines>62</Lines>
  <Paragraphs>17</Paragraphs>
  <ScaleCrop>false</ScaleCrop>
  <Company>Microsoft</Company>
  <LinksUpToDate>false</LinksUpToDate>
  <CharactersWithSpaces>8805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админ</cp:lastModifiedBy>
  <cp:revision>15</cp:revision>
  <cp:lastPrinted>2019-03-12T12:43:00Z</cp:lastPrinted>
  <dcterms:created xsi:type="dcterms:W3CDTF">2019-03-12T06:15:00Z</dcterms:created>
  <dcterms:modified xsi:type="dcterms:W3CDTF">2020-03-31T11:47:00Z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